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B119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1197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1197B"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1197B">
        <w:rPr>
          <w:rFonts w:ascii="Times New Roman" w:eastAsia="Times New Roman" w:hAnsi="Times New Roman"/>
          <w:sz w:val="28"/>
          <w:szCs w:val="28"/>
          <w:lang w:eastAsia="ru-RU"/>
        </w:rPr>
        <w:t>Дружби Народів, 239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1197B" w:rsidRPr="00B1197B">
        <w:rPr>
          <w:rFonts w:ascii="Times New Roman" w:eastAsia="Times New Roman" w:hAnsi="Times New Roman"/>
          <w:sz w:val="28"/>
          <w:szCs w:val="28"/>
          <w:lang w:eastAsia="ru-RU"/>
        </w:rPr>
        <w:t>UA-2021-07-06-001362-b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B1197B">
        <w:rPr>
          <w:rFonts w:ascii="Times New Roman" w:hAnsi="Times New Roman"/>
          <w:sz w:val="28"/>
          <w:szCs w:val="28"/>
        </w:rPr>
        <w:t>6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1197B">
        <w:rPr>
          <w:rFonts w:ascii="Times New Roman" w:hAnsi="Times New Roman"/>
          <w:sz w:val="28"/>
          <w:szCs w:val="28"/>
        </w:rPr>
        <w:t>10</w:t>
      </w:r>
      <w:r w:rsidR="00A810C9">
        <w:rPr>
          <w:rFonts w:ascii="Times New Roman" w:hAnsi="Times New Roman"/>
          <w:sz w:val="28"/>
          <w:szCs w:val="28"/>
        </w:rPr>
        <w:t>9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 xml:space="preserve">138 </w:t>
      </w:r>
      <w:r w:rsidR="00B1197B">
        <w:rPr>
          <w:rFonts w:ascii="Times New Roman" w:eastAsia="Times New Roman" w:hAnsi="Times New Roman"/>
          <w:sz w:val="28"/>
          <w:szCs w:val="28"/>
          <w:lang w:eastAsia="ru-RU"/>
        </w:rPr>
        <w:t>448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 xml:space="preserve">138 </w:t>
      </w:r>
      <w:r w:rsidR="00B1197B">
        <w:rPr>
          <w:rFonts w:ascii="Times New Roman" w:eastAsia="Times New Roman" w:hAnsi="Times New Roman"/>
          <w:sz w:val="28"/>
          <w:szCs w:val="28"/>
          <w:lang w:eastAsia="ru-RU"/>
        </w:rPr>
        <w:t>448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10C9"/>
    <w:rsid w:val="00A83726"/>
    <w:rsid w:val="00A8635E"/>
    <w:rsid w:val="00AC2949"/>
    <w:rsid w:val="00B1197B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389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2021-07-06T08:28:00Z</dcterms:modified>
</cp:coreProperties>
</file>